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105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Лима Сергея Эдуардовича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49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7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работающего в </w:t>
      </w:r>
      <w:r>
        <w:rPr>
          <w:rStyle w:val="cat-OrganizationNamegrp-39rplc-8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оператором ДНГ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по адресу: </w:t>
      </w:r>
      <w:r>
        <w:rPr>
          <w:rStyle w:val="cat-UserDefinedgrp-51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проживающего по адресу: </w:t>
      </w:r>
      <w:r>
        <w:rPr>
          <w:rStyle w:val="cat-UserDefinedgrp-52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38rplc-14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50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48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Лим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С.Э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18.10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52rplc-1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17.10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>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рублей, назначенный постановлением по делу об адм</w:t>
      </w:r>
      <w:r>
        <w:rPr>
          <w:rFonts w:ascii="Times New Roman" w:eastAsia="Times New Roman" w:hAnsi="Times New Roman" w:cs="Times New Roman"/>
          <w:sz w:val="25"/>
          <w:szCs w:val="25"/>
        </w:rPr>
        <w:t>инистративном правонарушении 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53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07.08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37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18.08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5"/>
          <w:szCs w:val="25"/>
        </w:rPr>
        <w:t>07.08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Лим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С.Э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Лим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С.Э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Лим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С.Э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4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28.11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Лим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С.Э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3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07.08.2023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Лим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С.Э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 ст. 12.37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18.08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отсутствии данных по оплате штрафа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Лим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С.Э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17.10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Лим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С.Э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Лим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С.Э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Лим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С.Э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Лима Сергея Эдуардовича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1 600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0412365400395001052420138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</w:p>
    <w:p>
      <w:pPr>
        <w:spacing w:before="0" w:after="0"/>
        <w:ind w:left="20" w:right="20" w:firstLine="560"/>
        <w:jc w:val="both"/>
        <w:rPr>
          <w:sz w:val="12"/>
          <w:szCs w:val="12"/>
        </w:rPr>
        <w:sectPr>
          <w:pgMar w:header="708" w:footer="708"/>
          <w:cols w:space="708"/>
        </w:sectPr>
      </w:pP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22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221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 w:line="360" w:lineRule="auto"/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9rplc-6">
    <w:name w:val="cat-ExternalSystemDefined grp-49 rplc-6"/>
    <w:basedOn w:val="DefaultParagraphFont"/>
  </w:style>
  <w:style w:type="character" w:customStyle="1" w:styleId="cat-PassportDatagrp-37rplc-7">
    <w:name w:val="cat-PassportData grp-37 rplc-7"/>
    <w:basedOn w:val="DefaultParagraphFont"/>
  </w:style>
  <w:style w:type="character" w:customStyle="1" w:styleId="cat-OrganizationNamegrp-39rplc-8">
    <w:name w:val="cat-OrganizationName grp-39 rplc-8"/>
    <w:basedOn w:val="DefaultParagraphFont"/>
  </w:style>
  <w:style w:type="character" w:customStyle="1" w:styleId="cat-UserDefinedgrp-51rplc-9">
    <w:name w:val="cat-UserDefined grp-51 rplc-9"/>
    <w:basedOn w:val="DefaultParagraphFont"/>
  </w:style>
  <w:style w:type="character" w:customStyle="1" w:styleId="cat-UserDefinedgrp-52rplc-12">
    <w:name w:val="cat-UserDefined grp-52 rplc-12"/>
    <w:basedOn w:val="DefaultParagraphFont"/>
  </w:style>
  <w:style w:type="character" w:customStyle="1" w:styleId="cat-PassportDatagrp-38rplc-14">
    <w:name w:val="cat-PassportData grp-38 rplc-14"/>
    <w:basedOn w:val="DefaultParagraphFont"/>
  </w:style>
  <w:style w:type="character" w:customStyle="1" w:styleId="cat-ExternalSystemDefinedgrp-50rplc-15">
    <w:name w:val="cat-ExternalSystemDefined grp-50 rplc-15"/>
    <w:basedOn w:val="DefaultParagraphFont"/>
  </w:style>
  <w:style w:type="character" w:customStyle="1" w:styleId="cat-ExternalSystemDefinedgrp-48rplc-16">
    <w:name w:val="cat-ExternalSystemDefined grp-48 rplc-16"/>
    <w:basedOn w:val="DefaultParagraphFont"/>
  </w:style>
  <w:style w:type="character" w:customStyle="1" w:styleId="cat-UserDefinedgrp-52rplc-19">
    <w:name w:val="cat-UserDefined grp-52 rplc-19"/>
    <w:basedOn w:val="DefaultParagraphFont"/>
  </w:style>
  <w:style w:type="character" w:customStyle="1" w:styleId="cat-UserDefinedgrp-53rplc-23">
    <w:name w:val="cat-UserDefined grp-53 rplc-23"/>
    <w:basedOn w:val="DefaultParagraphFont"/>
  </w:style>
  <w:style w:type="character" w:customStyle="1" w:styleId="cat-UserDefinedgrp-54rplc-32">
    <w:name w:val="cat-UserDefined grp-54 rplc-32"/>
    <w:basedOn w:val="DefaultParagraphFont"/>
  </w:style>
  <w:style w:type="character" w:customStyle="1" w:styleId="cat-UserDefinedgrp-53rplc-35">
    <w:name w:val="cat-UserDefined grp-53 rplc-35"/>
    <w:basedOn w:val="DefaultParagraphFont"/>
  </w:style>
  <w:style w:type="character" w:customStyle="1" w:styleId="cat-UserDefinedgrp-55rplc-55">
    <w:name w:val="cat-UserDefined grp-55 rplc-55"/>
    <w:basedOn w:val="DefaultParagraphFont"/>
  </w:style>
  <w:style w:type="character" w:customStyle="1" w:styleId="cat-UserDefinedgrp-56rplc-58">
    <w:name w:val="cat-UserDefined grp-56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